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na oczach całego Izraela: Wzmocnij się i nabierz odwagi, gdyż ty wejdziesz* z tym ludem do ziemi, którą JAHWE przysiągł ich ojcom, że im ją da, i ty dasz im ją w 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 i PS: wprowadzisz, </w:t>
      </w:r>
      <w:r>
        <w:rPr>
          <w:rtl/>
        </w:rPr>
        <w:t>תבִיא</w:t>
      </w:r>
      <w:r>
        <w:rPr>
          <w:rtl w:val="0"/>
        </w:rPr>
        <w:t xml:space="preserve"> , zob. w.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2024-04-29T08:10:35Z</dcterms:modified>
</cp:coreProperties>
</file>