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chodzi o całą mocną rękę, i o całe to budzące lęk dzieło, którego dokonywał Mojżesz na oczach całego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2024-04-27T16:23:54Z</dcterms:modified>
</cp:coreProperties>
</file>