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strzeż się i pilnie strzeż swojej duszy, abyś nie zapomniał tych spraw, które oglądały twoje oczy, i aby nie odstąpiły one od twojego serca po wszystkie dni twojego życia, ale zapoznawaj z nimi swoich synów i synów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uważaj i pilnie strzeż swojej duszy, abyś nie zapomniał tych spraw, które widziałeś na własne oczy, aby nie odstąpiły one od twojego serca, póki żyjesz. Zapoznawaj raczej z nimi swoich synów i wnuków.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miej się na baczności i strzeż swej duszy pilnie, abyś nie zapomniał o tych rzeczach, które twoje oczy widziały, i aby nie odstępowały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twego serca po wszystkie dni twego życia. Ale ucz ich swoich synów i synów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miej się na pieczy, a strzeż duszy twej pilnie, byś snać nie zapomniał na te rzeczy, które widziały oczy twoje i aby snać nie odstąpiły od serca twego po wszystkie dni żywota twego; i oznajmisz je synom twym, i synom synów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tedy sam siebie i dusze swej pilnie. Nie zapominaj słów, które widziały oczy twoje, a niechaj nie wypadają z serca twego po wszytkie dni żywota twego. Będziesz ich nauczał syny i wnuki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strzeż bardzo i pilnuj siebie, byś nie zapomniał o tych rzeczach, które widziały twe oczy, by z twego serca nie uszły po wszystkie dni twego życia, ale ucz ich swych synów i wnuków.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strzeż się i pilnuj swojej duszy, abyś nie zapomniał tych rzeczy, które widziały twoje oczy, i aby nie odstąpiły od twego serca po wszystkie dni twojego życia, ale opowiadaj o nich swoim synom i synom swoich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strzeż się i bardzo pilnuj, abyś nie zapomniał tych rzeczy, które widziały twoje oczy, i by nie uszły z twego serca aż do ostatnich dni twego życia. Opowiadaj o nich swoim synom i wnukom.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strzeż i bardzo się pilnuj, abyś nie zapomniał o tych rzeczach, które widziałeś na własne oczy, i abyś był im wierny do końca swojego życia. Przekaż je swoim dzieciom i wnukom.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wszakże na baczności i pilnie się wystrzegaj, aby nie zapomnieć o tym, coś widział, aby nie uleciało to z twego serca po wszystkie dni twojego życia; opowiadaj też o tym swoim dzieciom i wnukom.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strzeż się i pilnuj bardzo, żebyś nie zapomniał tych rzeczy, które na własne oczy widziałeś [na Synaju] i aby nie opuściły [one] twego serca przez wszystkie dni twojego życia. [Opowiadaj] swoim dzieciom i dzieciom swoich dzieci, żeby wiedziały [i stale pamiętały]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 і дуже бережи твою душу, не забудь всіх слів, які побачили твої очі. І хай не відступлять від твого серця всі дні твого життя. І навчиш твоїх синів і синів твоїх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miej się na baczności oraz usilnie strzeż swojej duszy, byś nie zapomniał rzeczy, które widziały twoje oczy i by nie odstępowały od twojego serca po wszystkie dni twego życia. Nadto opowiadaj o nich twoim synom, i synom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”Tylko miej się na baczności i pilnie zważaj na swą duszę, żebyś nie zapomniał o rzeczach, które widziały twoje oczy, i żeby one nie odstępowały od twego serca przez wszystkie dni twego życia; i będziesz o nich opowiadał swoim synom i swoim wnukom,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2024-05-02T01:00:50Z</dcterms:modified>
</cp:coreProperties>
</file>