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7"/>
        <w:gridCol w:w="3230"/>
        <w:gridCol w:w="4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zawarł z nami przymierze na Horebie.*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zawarł z nami przymierze na Horebie.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zawarł z nami przymierze na Horebie.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nasz, uczynił z nami przymierze na górze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nasz uczynił z nami przymierze na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nasz, zawarł z nami przymierze na Horebie.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nasz Bóg, zawarł z nami przymierze na Horebie.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zawarł z nami przymierze na Horebie.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zawarł z nami przymierze na górze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 Jahwe zawarł z nami Przymierze na Chorebie.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nasz Bóg, zawarł z nami przymierze na Chorewie.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ваш заповів вам завіт в Хориві.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nasz Bóg, zawarł z nami Przymierze na Chorebie.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zawarł z nami przymierze na Horebie.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8:8-13&lt;/x&gt;; &lt;x&gt;650 10:14-16&lt;/x&gt;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2024-05-08T05:00:33Z</dcterms:modified>
</cp:coreProperties>
</file>