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najbardziej błogosławiony ze wszystkich ludów. Nie będzie wśród was niepłodnego i niepłodnej – ani u ciebie, ani u twojego bydła.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2024-05-02T20:59:49Z</dcterms:modified>
</cp:coreProperties>
</file>