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 ludem i Twoim dziedzictwem, które też wyprowadziłeś* w swej wielkiej mocy i swoim wyciągniętym ramieniem.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2024-04-28T19:25:18Z</dcterms:modified>
</cp:coreProperties>
</file>