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Powtórzonego 9:3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Dzisiaj jednak przekonasz się, że JAHWE, twój Bóg, On jest tym, który przeprawia się przed tobą! On jest ogniem trawiącym. On ich wytępi! On też upokorzy ich przed tobą, tak że szybko ich wydziedziczysz i wygubisz,* jak ci (to) zapowiedział JAHWE.</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Dziś jednak przekonasz się, że JAHWE, twój Bóg, przeprawia się przed tobą! On jest ogniem trawiącym. On ich wytępi! On ich upokorzy przed tobą, tak że szybko wydziedziczysz ich i usuniesz — jak ci to zapowiedział JAHWE.</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Wiedz zatem dzisiaj, że JAHWE, twój Bóg, przeprawia się przed tobą; </w:t>
            </w:r>
            <w:r>
              <w:rPr>
                <w:rFonts w:ascii="Times New Roman" w:eastAsia="Times New Roman" w:hAnsi="Times New Roman" w:cs="Times New Roman"/>
                <w:i/>
                <w:iCs/>
                <w:noProof w:val="0"/>
                <w:sz w:val="24"/>
              </w:rPr>
              <w:t>jak</w:t>
            </w:r>
            <w:r>
              <w:rPr>
                <w:rFonts w:ascii="Times New Roman" w:eastAsia="Times New Roman" w:hAnsi="Times New Roman" w:cs="Times New Roman"/>
                <w:noProof w:val="0"/>
                <w:sz w:val="24"/>
              </w:rPr>
              <w:t xml:space="preserve"> ogień trawiący, zniszczy ich i poniży przed tobą, abyś ich wypędził i wytracił szybko, jak ci to obiecał JAHWE.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Przetoż wiedz dzisiaj, że Pan, Bóg twój, który idzie przed tobą, jest ogień trawiący: on je wytraci, i on je poniży przed tobą, że je wypędzisz, a wygładzisz je prędko, jakoć to obiecał Pan.</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Będziesz tedy wiedział dzisia, że JAHWE Bóg twój sam przejdzie przed tobą, ogień pożerający i niszczący, który je skruszy i wygładzi, i wytraci przed obliczem twoim prędko, jakoć powiedział.</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Niech ci więc dzisiaj będzie wiadomo, że Pan, Bóg twój, kroczy przed tobą jak ogień trawiący. On ich zniszczy, On ich poniży przed tobą, prędko ich wypędzisz, wytępisz, jak ci to przyrzekł Pan.</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Ale dziś poznasz, że Pan, Bóg twój, przechodzi przed tobą jak trawiący ogień. On ich wytępi i On ich powali przed tobą, a ty szybko ich wypędzisz i wygubisz, jak ci przyrzekł Pan.</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Dziś poznasz, że JAHWE, twój Bóg, sam idzie przed tobą jak ogień pochłaniający. On ich wytępi, On ich poniży przed tobą, szybko ich podbijesz i wytępisz, tak jak ci JAHWE powiedział.</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Wiedz zatem dzisiaj, że przed tobą pójdzie JAHWE, twój Bóg, jak pożerający ogień. On ich zniszczy i powali przed tobą, a ty ich wypędzisz i szybko wytępisz, jak ci to JAHWE obiecał.</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Dowiedzże się teraz, że twój Bóg, Jahwe, pójdzie sam przed tobą jak niszczycielski ogień. On ich wytępi i powali przed tobą, tak że ich wypędzisz i wygubisz szybko, jak ci to zapowiedział Jahwe.</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Wiedz dzisiaj, że Bóg, twój Bóg, On przechodzi przed tobą. [Jego słowo] jest jak pożerający ogień. On zniszczy ich, podbije ich przed tobą. Wypędzicie ich i wygubicie ich szybko, tak jak Bóg powiedział tobie.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сьогодні пізнаєш, що Господь Бог твій, Він піде перед твоїм лицем, Він пожираючий огонь, Він їх вигубить, і Він їх відверне з перед твого лиця, і швидко їх знищиш, так як сказав тобі Господь.</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Teraz wiedz, że WIEKUISTY, twój Bóg, Sam idzie przed tobą jak ogień trawiący; On ich wytępi i On je zegnie przed tobą; tak, że ich wypędzisz oraz szybko zgładzisz, jak ci to przyrzekł WIEKUISTY.</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I dzisiaj dobrze wiesz, że JAHWE, twój Bóg, przeprawia się przed tobą. Jest on ogniem trawiącym. Unicestwi ich i pokona ich przed twoim obliczem; a ty ich wywłaszczysz i prędko zniszczysz, tak jak ci powiedział JAHWE.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wygubisz; wg PS: zginą, </w:t>
      </w:r>
      <w:r>
        <w:rPr>
          <w:rtl/>
        </w:rPr>
        <w:t>ואבדתם</w:t>
      </w:r>
      <w:r>
        <w:rPr>
          <w:rtl w:val="0"/>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2024-04-29T00:10:26Z</dcterms:modified>
</cp:coreProperties>
</file>