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zatem stało się ciałem;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łaski i prawdy zamieszkało wśród nas — i zobaczyliśmy Jego chwałę, chwałę jako Jedynego zrodzonego,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pochodzi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stało się ciałem i mieszkało wśród nas (i widzieliśmy jego chwałę, chwałę jako jednorodzonego od Ojca),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ciałem się stało, i mieszkało między nami, i widzieliśmy chwałę jego, chwałę jako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zstało i mieszkało między nami (i widzieliśmy chwałę jego, chwałę jako jednorodzonego* od Ojca) pełne łaski i prawdy. [komentarz AS: Wujek dał małą literą "jednorodzonego"]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nas. I oglądaliśmy Jego chwałę, chwałę, jaką Jednorodzony otrzymuje od Ojca,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stało i zamieszkało wśród nas, i ujrzeliśmy chwałę jego, chwałę, jaką ma jedyny Syn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 pełne łaski i prawdy. Ujrzeliśmy Jego chwałę, chwałę jako Jednorodzonego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ciałem i zamieszkało wśród nas. Oglądaliśmy Jego chwałę, chwałę, którą jako Jednorodzony, pełen łaski i prawdy, ma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Słowo, pełne łaski i prawdy, ciałem się stało i swój namiot postawiło wśród nas. I zaczęliśmy oglądać Jego chwałę, chwałę Jednorodzonego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człowiekiem i zamieszkało wśród nas. Widzieliśmy blask jego majestatu, majestatu jedynego Syna Ojca. W nim była pełnia łaski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człowiekiem i zamieszkało między nami, i widzieliśmy Jego chwałę, chwałę, jaką otrzymał od Ojca Jednorodzony,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стало тілом, і замешкало між нами, і ми бачили славу його, славу як єдинородного від Батька, сповненого ласки й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jako nieokreślone mięso stał się, i postawił namiot wewnątrz w nas, i obejrzeliśmy badawczo tę sławę jego, sławę tak jak nieokreślonego wyłącznie jedynorodzonego z obok od strony nieokreślonego ojca, dopełniony od łaski i od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pełne łaski i prawdy stało się cielesną naturą oraz rozbiło wśród nas namiot. Więc oglądaliśmy Jego chwałę, chwałę jako jedynaka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człowiekiem i mieszkało wśród nas, a my widzieliśmy Jego Sz'chinę, Sz'chinę jedynego Syna Ojca, pełnego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 się ciałem i przebywał wśród nas, i widzieliśmy chwałę jego, chwałę, jaka się od ojca należy jednorodzonemu synowi; i był pełen życzliwości niezasłużonej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ciałem i jako człowiek zamieszkało wśród nas. Ujrzeliśmy więc Jego chwałę—chwałę, jaką Ojciec obdarzył swojego jedynego Syna, pełnego łaski i 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2024-04-19T19:41:52Z</dcterms:modified>
</cp:coreProperties>
</file>