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6"/>
        <w:gridCol w:w="50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zobaczył nigdy, Jednorodzony Bóg ― będący w ― łonie ― Ojca, On sam ogłosił.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widział;* Jednorodzony** *** Bóg,**** który jest w łonie Ojca, On (Go) objawił.*****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(nie) zobaczył kiedykolwiek. Jednorodzony Bóg - będący (w) łonie Ojca, ów wyjaśnił.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widział kiedykolwiek Jednorodzony Syn będący na piersi Ojca On objawił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objawił Go On, Jedyny zrodzony Bóg, który jest w łonie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widział. Jednorodzony Syn, który jest w łonie Ojca, 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nam o nim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on jednorodzony syn, który jest w łonie ojcowskiem, ten nam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żaden nigdy nie widział; jednorodzony Syn, który jest na łonie Ojcowskim, on opowiedział.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ten Jednorodzony Bóg, który jest w łonie Ojca, [o Nim] pouczył.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lecz jednorodzony Bóg, który jest na łonie Ojca, objawił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widział. Jednorodzony Bóg, który jest w łonie Ojca, On uczynił Go znanym.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Jednorodzony Bóg, który jest w łonie Ojca, On nam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zobaczył; Jednorodzony, Bóg, który jest w łonie Ojca, On pouczył.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nikt nigdy nie widział; objawił go jedyny Syn-Bóg, który jest w jedności z Ojcem. On przyniósł wieść o Bogu.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widział: Jednorodzony Bóg, który jest na łonie Ojca, dał nam Go poznać.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Бога ніхто ніколи не бачив; але єдинородний Бог, який є в лоні Батька, - він визнав.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Nieokreślonego boga żaden nie widział kiedykolwiek; (nieokreślony) jedynorodzony bóg, ten obecnie będący do sfery funkcji tego łona tego ojca ów podał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widział; to jedyny Syn, który jest na łonie Ojca, Ten wytłumaczył.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nigdy Boga nie widział; lecz jedyny i niepowtarzalny w swoim rodzaju Syn, który jest tym samym co Bóg i jest u boku Ojca - On Go objawił.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Żaden człowiek nigdy nie widział Boga; jednorodzony bóg, który zajmuje miejsce u piersi Ojca, ten dał co do niego wyjaśnienie.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nikt nigdy nie widział, a pokazał Go nam Jedyny Syn—Bóg, który stanowi jedno z Ojcem.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33:20&lt;/x&gt;; &lt;x&gt;500 6:46&lt;/x&gt;; &lt;x&gt;580 1:15&lt;/x&gt;; &lt;x&gt;610 6:16&lt;/x&gt;; &lt;x&gt;690 4:12&lt;/x&gt;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Jednorodzony, μονογενής, &lt;x&gt;500 1:18&lt;/x&gt;;&lt;x&gt;500 3:16&lt;/x&gt;, 18; &lt;x&gt;690 4:9&lt;/x&gt;; por. &lt;x&gt;500 10:33-3&lt;/x&gt;, 6: (1) Jedyny, jedynak (&lt;x&gt;490 7:12&lt;/x&gt;;&lt;x&gt;490 9:38&lt;/x&gt;), jedynaczka (8:42, por. &lt;x&gt;70 11:34&lt;/x&gt; w G); (2) jedyny w swoim rodzaju, wyjątkowy (&lt;x&gt;650 11:17&lt;/x&gt;).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11:27&lt;/x&gt;; &lt;x&gt;490 10:22&lt;/x&gt;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Bóg, θεός, P 66 (200) P 75 </w:t>
      </w:r>
      <w:r>
        <w:rPr>
          <w:rtl/>
        </w:rPr>
        <w:t>א  1</w:t>
      </w:r>
      <w:r>
        <w:rPr>
          <w:rtl w:val="0"/>
        </w:rPr>
        <w:t>; Syn, υἱός, A (V); w s; &lt;x&gt;500 1:18&lt;/x&gt;L.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objawił, ἐξηγήσατο, l. wyjaśnił Jego plan; &lt;x&gt;500 1:19&lt;/x&gt;L.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&lt;x&gt;500 1:14&lt;/x&gt;; &lt;x&gt;500 3:16&lt;/x&gt;; &lt;x&gt;690 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2024-04-27T01:08:09Z</dcterms:modified>
</cp:coreProperties>
</file>