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tym jest ― świadectwo ― Jana, kiedy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Judejczycy z Jerozolimy kapłanów i lewitów, aby zapytali go: Ty kto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Żydzi* z Jerozolimy posłali do niego kapłanów i Lewitów, aby Go zapytali: Kim ty jesteś?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 Jana, gdy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Judejczycy z Jerozolimy kapłanów i lewitów, aby zapytali go: Ty kto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może ozn. naród, mieszkańców Jerozolimy i okolic, władze w Jerozolimie, przeciwników Jezusa. W tym przyp. ozn. przedstawicieli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2024-04-19T06:29:15Z</dcterms:modified>
</cp:coreProperties>
</file>