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4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razie kim? — chcieli wiedzieć. — Musimy bowiem dać odpowiedź tym, którzy nas przysłali.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go zapytali: Kim jesteś,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odpowiedź tym, którzy nas posłali?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Któżeś jest, żebyśmy odpowiedź dali tym, którzy nas posłali? Cóż wżdy powiadasz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Ktoś jest, żebychmy dali odpowiedź tym, którzy nas posłali? Co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Kim jesteś, abyśmy mogli dać odpowiedź tym, którzy nas wysłali?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Kim jesteś? Musimy dać odpowiedź tym, którzy nas posłali. Cóż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więc: Kim jesteś? Musimy bowiem dać odpowiedź tym, którzy nas posłali.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jesteś? Chcemy bowiem dać odpowiedź tym, którzy nas wysłali. Za kogo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„Kim jesteś? Abyśmy mieli odpowiedź dla tych, którzy nas posłali. Co mówisz o sobie?”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No, to kim jesteś? Za kogo się uważasz? Musimy przecież dać odpowiedź tym, którzy nas posłali.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mu: - Kim jesteś, abyśmy mogli dać odpowiedź tym, co nas wysłali.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йому: Хто ж ти такий? Щоб дали ми відповідь тим, які послали нас. Що скажеш про себе самого?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Kto jakościowo jesteś? Aby odróżnienie w odpowiedzi dalibyśmy tym którzy posłali nas. Co powiadasz około ciebie samego?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Kim jesteś? Abyśmy mogli dać odpowiedź tym, którzy nas posłali. Co mówisz o samym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"Kim jesteś? Abyśmy mogli dać odpowiedź tym, którzy nas wysłali. Co masz o sobie do powiedzenia?".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rzekli do niego: ”Kimże jesteś? – żebyśmy mogli dać odpowiedź tym, którzy nas wysłali. Co mówisz sam o sobie?”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więc jesteś? Co mamy powiedzieć tym, którzy nas wysłali? Co możesz o sobie powiedzieć?—dopytywali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2024-03-29T09:50:07Z</dcterms:modified>
</cp:coreProperties>
</file>