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8"/>
        <w:gridCol w:w="44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2024-04-26T20:46:07Z</dcterms:modified>
</cp:coreProperties>
</file>