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4"/>
        <w:gridCol w:w="3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― dwaj uczniowie jego mówiącego i zaczęli towarzyszyć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go mówiącego (te słowa), ci dwaj jego uczniowie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dwaj uczniowie go mówiącego i (zaczęli) towarzyszyć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obaj uczniowie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 ci dwaj uczniowie, jak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 go oni dwaj uczniowie mówiącego, i 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 uczniowie mówiącego, i 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uczniowie usłyszeli, jak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owi dwaj uczniowie, usłyszawszy jego słowa,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dwaj uczniowie usłyszeli, jak to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uczniowie usłyszeli, jak mówił,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dwaj jego uczniowie usłyszeli te słowa, poszli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dwaj uczniowie Jana to usłyszeli, poszli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uczniowie usłyszeli, jak to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це обидва його учні, як він казав - і пішли за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ci dwaj uczniowie jego gadającego i wdrożyli się Iesusowi.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mówił, usłyszeli go ci dwaj uczniowie, więc podążyli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dwaj talmidim usłyszeli, co powiedział, i poszli za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dwaj uczniowie usłyszeli, jak mówił, i poszli na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uczniowie usłyszeli to i poszli za 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2024-03-29T07:51:16Z</dcterms:modified>
</cp:coreProperties>
</file>