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0"/>
        <w:gridCol w:w="4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Jezus zamierzał wyruszyć do Galilei. Właśnie wtedy spotkał Filipa i zwrócił się do niego: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Jezus chciał pójść do Galilei. Znalazł Filipa i powiedział do niego: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chciał Jezus wynijść do Galilei, i znalazł Filipa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chciał wyniść do Galilejej i nalazł Filipa. I rzekł mu Jezus: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[Jezus] postanowił udać się do Galilei. I spotkał Filipa. Jezus 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chciał udać się do Galilei; i spotkał Filipa,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chciał pójść do Galilei. Spotkał Filipa i powiedział do niego: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zamierzał udać się do Galilei. Wtedy to spotkał Filipa i powiedział Mu: „Pójdź za Mną!”.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postanowił iść do Galilei i spotkał Filipa. Jezus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„Pójdź za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Jezus wyniść do Galileiey, i najduje Filipa,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Jezus postanowił pójść do Galilei. Spotyka Filipa i mówi mu: -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Наступного дня забажав він піти в Галилею; знайшов там Пилипа та й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zechciał wyjść do Galilai, i znajduje Filipposa. I powiada mu Iesus: Wdrażaj się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Jezus życzył sobie wyjść do Galilei. Znajduje też Filipa oraz mu mówi: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postanowiwszy udać się do Galil, Jeszua znalazł Filipa i powiedział: "Pójdź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zapragnął odejść do Galilei. I znalazłszy Filipa, rzekł Jezus do niego: ”Bądź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Jezus postanowił pójść do Galilei. Po drodze spotkał Filipa i rzekł do niego: —Chodź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2024-04-23T14:06:55Z</dcterms:modified>
</cp:coreProperties>
</file>