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58"/>
        <w:gridCol w:w="54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Natanael: Skąd mnie znasz? Odpowiedział Jezus i mówi mu: Zanim ― cię Filip zawołał będącego pod ― figowcem zobaczyłem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Natanael skąd mnie znasz odpowiedział Jezus i powiedział mu zanim cię Filip zawołać będącego pod figowcem zobaczyłem cię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Natanael na to: Skąd mnie znasz? Jezus odpowiedział: Zanim cię Filip zawołał, widziałem cię pod figowcem.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Natanael: Skąd mnie znasz? Odpowiedział Jezus i powiedział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Zanim cię Filip (zawołał), będącego pod figowcem zobaczyłem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Natanael skąd mnie znasz odpowiedział Jezus i powiedział mu zanim cię Filip zawołać będącego pod figowcem zobaczyłem cię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Natanael zapytał: Skąd mnie znasz? A Jezus: Zanim cię zawołał Filip, widziałem cię pod figowcem.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Natanael go zapytał: Skąd mnie znasz? Odpowiedział mu Jezus: Zanim Filip cię zawołał, gdy byłeś pod drzewem figowym, widziałem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mu Natanael: Skądże mię znasz? Odpowiedział Jezus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Pierwej niż cię Filip zawołał, gdyś był pod figowem drzewem, widziałem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Natanael: Skądże mię znasz? Odpowiedział Jezus i rzekł mu: Pierwej, niż cię Filip wezwał, gdyś był pod figą, widziałem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Niego Natanael: Skąd mnie znasz? Odrzekł mu Jezus: Widziałem cię, zanim cię zawołał Filip, gdy byłeś pod figowcem.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Rzecze mu Natanael: Skąd mnie znasz? Odpowiedział mu Jezus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Zanim cię zawołał Filip, widziałem cię, gdy byłeś pod drzewem figowym.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Natanael zapytał: Skąd mnie znasz? Jezus zaś odpowiedział: Zanim Filip ciebie zawołał, widziałem cię pod drzewem figowym.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Natanael zaś zapytał: „Skąd mnie znasz?”. Jezus mu odpowiedział: „Ujrzałem cię stojącego pod drzewem figowym, zanim cię zawołał Filip”.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Natanael zapytał Go: „Skąd mnie znasz?” Jezus odpowiadając 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„Widziałem ciebie pod figowcem, nim cię Filip zawołał”.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Nathanael: Skądże mię znasz? Odpowiedział Jezus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Pierwej niż cię Filip wołał, gdyś był pod figą, widziałem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 Go Natanael: - Skąd mnie znasz? Jezus mu odpowiedział: - Widziałem cię pod drzewem figowym, zanim cię Filip zawołał.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йому Натанаїл: Звідки мене знаєш? Відповів Ісус і сказав йому: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Ще до того, як закликав тебе Пилип, я бачив тебе, як ти був під смоковницею.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 mu Nathanael: Skąd mnie rozeznajesz? Odróżnił się dla odpowiedzi Iesus i rzekł mu: Naprzód tego które uczyniło ciebie skłonnym Filipposa przygłosić, obecnie jakościowo będącego pod wiadomą figę ujrzałem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Natanel: Skąd mnie znasz? A Jezus odpowiadając, rzekł mu: Zanim cię Filip zawołał, zobaczyłem cię gdy byłeś pod figowym drzewem.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Natan'el powiedział do Niego: "Skąd mnie znasz?". Jeszua odrzekł mu: "Zanim cię Filip zawołał, widziałem cię, kiedy byłeś pod drzewem figowym".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Natanael powiedział do niego: ”Skąd mnie znasz?” Odpowiadając, Jezus rzekł mu: ”Zanim cię Filip zawołał, gdy byłeś pod drzewem figowym, widziałem cię”.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—Skąd mnie znasz?—zdumiał się Natanael. —Widziałem cię pod drzewem figowym, zanim spotkał cię Filip—odrzekł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2024-04-20T06:11:26Z</dcterms:modified>
</cp:coreProperties>
</file>