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5"/>
        <w:gridCol w:w="4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Natanael: Rabbi, Ty jesteś ― Syn ― Boga, Ty król jesteś ―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Natanael i mówi Mu Rabbi Ty jesteś Syn Boga Ty jesteś Król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powiedział Mu: Rabbi! Ty jesteś Synem Boga,* Ty jesteś królem**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Natanael: Rabbi, ty jesteś Syn Boga, ty król jesteś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Natanael i mówi Mu Rabbi Ty jesteś Syn Boga Ty jesteś Król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Mistrzu! — zawołał Natanael. — Ty jesteś Synem Boga, Ty jesteś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Natanael: Mistrzu, ty jesteś Synem Bożym, ty jesteś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Natanael i rzekł mu: Mistrzu! tyś jest on Syn Boży, tyś jest on król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Natanael i rzekł: Rabbi, tyś jest Syn Boży, tyś jest król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Natanael: Rabbi, Ty jesteś Synem Bożym, Ty jesteś Królem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Natanael: Mistrzu! Ty jesteś Synem Bożym, Ty jesteś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Natanael oznajmił: Rabbi, Ty jesteś Synem Boga, Ty jesteś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Natanael wyznał: „Rabbi, Ty jesteś Synem Bożym! Ty jesteś królem Izraela!”.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Natanael powiedział: „Rabbi, Ty jesteś Synem Boga, Ty Królem jesteś Izraela!”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Natanel zawołał: - Rabbi, ty jesteś Synem Boga! Ty jesteś królem Izraela!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Mu odrzekł: - Rabbi, Tyś jest Syn Boży! Tyś Król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Натанаїл [і сказав] йому: Равві, ти Син Божий, ти Цар Ізраїлю.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mu Nathanael: Rabinie, ty jakościowo jesteś ten wiadomy syn tego wiadomego boga, ty (ten wiadomy) król jakościowo jesteś tego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Natanel i mu rzekł: Nauczycielu Mistrzu, ty jesteś Synem Boga, ty jesteś Królem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Natanel rzekł: "Rabbi, jesteś Synem Bożym! Jesteś Królem Israela!"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mu powiedział: ”Rabbi, tyś jest Syn Boży, tyś jest król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 Jesteś Synem Boga! Jesteś Królem Izraela!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4:3&lt;/x&gt;; &lt;x&gt;470 14:33&lt;/x&gt;; &lt;x&gt;470 16:16&lt;/x&gt;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2:2&lt;/x&gt;; &lt;x&gt;500 12:13&lt;/x&gt;; &lt;x&gt;500 19:19&lt;/x&gt;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2024-04-20T07:47:59Z</dcterms:modified>
</cp:coreProperties>
</file>