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2"/>
        <w:gridCol w:w="3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― Ojciec i Ja znam ― Ojca, i ― duszę Mą kładę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zna Mnie i Ja znam Ojca* – i duszę swoją kładę za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zna mnie Ojciec i ja znam Ojca. I życie me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zna Mnie Ojciec i Ja znam Ojca i życie moje kładę 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2024-04-27T03:55:07Z</dcterms:modified>
</cp:coreProperties>
</file>