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7"/>
        <w:gridCol w:w="4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Mnie ― Ojciec kocha, gdyż Ja kładę ― duszę Mą, aby znów otrzymałbym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Ojciec Mnie miłuje że Ja kładę życie moje aby znowu otrzymałbym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dlatego Mnie kocha,* że Ja kładę swoją duszę, aby ją znowu wziąć.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mnie Ojciec miłuje, bo ja kładę życie me, aby znów otrzymałem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Ojciec Mnie miłuje że Ja kładę życie moje aby znowu otrzymałbym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dlatego Mnie kocha, że Ja oddaję swoje życie, by następnie je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Ojciec mnie miłuje, bo ja oddaję swoje życie, aby je znowu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mię miłuje Ojciec, iż ja kładę duszę moję, abym ją zasię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mię miłuje Ociec, iż ja kładę duszę moję, abych ją zasię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miłuje Mnie Ojciec, bo Ja życie moje oddaję, aby je znów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Ojciec miłuje mnie, iż Ja kładę życie swoje, aby je znowu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Ojciec Mnie miłuje, bo Ja oddaję swoje życie, aby na nowo je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Mnie, dlatego że oddaję swoje życie, aby je znowu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dlatego mnie miłuje, że ja swoje życie oddaję, aby je znowu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Ojciec mnie kocha, a ja oddaję życie po to, aby otrzymać je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dlatego Mnie miłuje, że Ja oddaję moje życie, aby je znowu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Саме тому любить мене Батько, що я кладу мою душу, щоб знову її взяти.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mnie określony ojciec miłuje że ja kładę duszę moją, aby na powrót wziąłbym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miłuje mnie Ojciec, bo ja daję me życie, abym je znowu odebrał.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miłuje mnie Ojciec - bo oddaję swoje życie, aby je potem znowu wziąć!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mnie dlatego, że ja daję swą duszę, aby ją znowu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Mnie, ponieważ Ja oddaję swoje życie za owce. Ale z powrotem odzyskam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2024-04-24T23:01:16Z</dcterms:modified>
</cp:coreProperties>
</file>