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2"/>
        <w:gridCol w:w="3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2024-04-25T17:18:04Z</dcterms:modified>
</cp:coreProperties>
</file>