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przedsionku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kościele, w przysionku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chodził w kościele, w krudzganku Salomonowym.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świątyni, w przysionku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terenie świątynnym,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na terenie świątyni w krużganku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przechadzał się w świątyni pod portykiem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przechadzał się po świątyni w krużganku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ходив Ісус у храмі - в притворі Соломоновім.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deptał wkoło Iesus w świątyni w kolumnadzie Solomona.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przechadzał się w Świątyni, w portyku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przechadzał się po terenie Świątyni, w Kolumnadzie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w świątyni w kolumnadzie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spacerował po krużganku Salomona w świątyni,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2024-04-25T06:46:12Z</dcterms:modified>
</cp:coreProperties>
</file>