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75"/>
        <w:gridCol w:w="3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Owce ― Moje ― głosu Mego słuchają, a Ja znam je,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[one]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słuchają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 i ja znam je i towarzyszą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głosu mojego słucha (słuchają) i Ja znam je i podążają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głosu, Ja je znam,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mego słuchają, a ja je znam i idą za mną;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moje słuchają głosu mego, a ja je znam i 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a Ja znam je. Idą one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moje głosu mojego słuchają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Mojego głosu i 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są Mi posłuszne. 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słuchają mojego głosu i ja je znam. One idą za mną,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owce są mi posłuszne.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głosu mojego. Ja znam je, a one idą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[як я вам сказав]. Мої вівці слухаються мого голосу, і я їх знаю, і йдуть за мною,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owce, te moje własne, głosu mojego słuchają, i ja rozeznaję je, i następując wdrażają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ja je znam i za mną idą;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głosu, rozpoznaję je, idą one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owce słuchają mego głosu i ja je znam, a one podążają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Mnie słuchają i podążają za Mną, a Ja je znam.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2024-04-19T07:17:13Z</dcterms:modified>
</cp:coreProperties>
</file>