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własne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głosu jego, a on swoich własnych owiec z imienia woła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głosu jego. I nazywa owce swe mianowicie,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otwiera odźwierny, a owce słuchają jego głosu;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jego głosu, i po imieniu woła owce swoje,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stróż otwiera, a owce słuchają jego głosu.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otwiera odźwierny, a owce słuchają jego głosu. Te, które należą do niego, woła po imieniu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Jemu otwiera pilnujący bramy,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Dozorca mu otwiera, a owce słuchają jego głosu. Pasterz woła swe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odźwierny otwiera i owce słuchają jego głosu. On zaś woła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брамник відчиняє, і вівці слухаються його голосу; він кличе своїх овець на ймення і виганяє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właśnie wiadomy odźwierny otwiera wstecz w górę, i wiadome owce wiadomego głosu jego jako jedna słucha, i wiadome swoje własne owce przygłasza z góry w dół w każde imię, i wyprowadza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po imieniu woła swoje owce oraz 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którego wpuszcza dozorca, a owce słyszą jego głos. Woła on swoje owce, każdą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otwiera mu drzwi, a owce reagują na jego głos. Woła je po imieniu i wyprowadza na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2024-04-26T06:54:42Z</dcterms:modified>
</cp:coreProperties>
</file>