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402"/>
        <w:gridCol w:w="2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та Батько -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jakościowo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stanowimy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2024-03-28T10:51:44Z</dcterms:modified>
</cp:coreProperties>
</file>