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5735"/>
        <w:gridCol w:w="1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2024-04-24T00:28:37Z</dcterms:modified>
</cp:coreProperties>
</file>