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9"/>
        <w:gridCol w:w="5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― Judejczycy: Za dobre dzieła nie kamienujemy Cię, ale za bluźnierstwo, i że Ty człowiekiem będąc czynisz siebie samego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 mówiąc za dobre dzieło nie kamienujemy Cię ale za bluźnierstwo i że Ty człowiek będąc czynisz siebie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 Mu: Nie chcemy Cię ukamienować za dobre dzieło, ale za bluźnierstwo* i za to, że Ty, chociaż jesteś człowiekiem,** *** czynisz siebie Bogiem.****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 Judejczycy: Za dobry czyn nie kamienujemy cię ale za bluźnierstwo, i że ty, człowiekiem będąc, czynisz siebie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 mówiąc za dobre dzieło nie kamienujemy Cię ale za bluźnierstwo i że Ty człowiek będąc czynisz siebie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odpowiedzieli: Nie chcemy Cię ukamienować za dobre dzieło, ale za obrazę Boga oraz za to, że Ty, chociaż jesteś człowiekiem, czynisz siebie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Żydzi: Nie kamienujemy cię za dobry uczynek, ale za bluźnierstwo, to znaczy, że ty, będąc człowiekiem, czynisz samego siebie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Żydowie, mówiąc: Dla dobrego uczynku nie kamionujemy cię, ale dla bluźnierstwa, to jest, że ty będąc człowiekiem, czynisz się sam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Żydowie: Dla dobrego uczynku nie kamionujemy cię, ale dla bluźnierstwa, a iż ty, będąc człowiekiem, czynisz się sam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Żydzi: Nie kamienujemy cię za dobry czyn, ale za bluźnierstwo, za to, że ty, będąc człowiekiem, uważasz siebie za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Żydzi, mówiąc: Nie kamienujemy cię za dobry uczynek, ale za bluźnierstwo i za to, że Ty, będąc człowiekiem, czynisz siebie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Mu odpowiedzieli: Nie chcemy Cię kamienować za dobre czyny, ale za bluźnierstwo, za to, że będąc człowiekiem, czynisz siebie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odpowiedzieli: „Nie chcemy Cię kamienować za dobre czyny, lecz za bluźnierstwo; za to, że Ty, będąc człowiekiem, czynisz siebie 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Judejczycy Mu rzekli: „Nie kamienujemy Ciebie za dobry czyn, lecz za bluźnierstwo: za to właśnie, że Ty, choć jesteś człowiekiem, za Boga siebie uważasz”.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Za bluźnierstwo, a nie za którykolwiek z twych chwalebnych czynów - odpowiedzieli Żydzi. - Za to, że jesteś człowiekiem, a robisz z siebie Boga!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odrzekli: - Nie kamienujemy Cię za dobre dzieła, ale za bluźnierstwo, że będąc człowiekiem czynisz się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йому юдеї, [кажучи]: Не за добрі діла каменуємо тебе, але за богозневагу; і що ти, бувши людиною, робиш себе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Odróżnili się w odpowiedzi mu Judajczycy: Około odpowiedniego i dogodnego dzieła nie kamienujemy cię, ale około niewłaściwej wieszczby, i że ty nieokreślony człowiek będąc czynisz ciebie samego (jako) nieokreślonego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Żydzi, mówiąc: Nie kamienujemy cię za dobry uczynek, ale za bluźnierstwo; że ty, będąc człowiekiem, samego siebie czynisz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odrzekli: "Nie kamienujemy cię za żaden dobry czyn, ale za bluźnierstwo - bo ty, który jesteś tylko człowiekiem, czynisz siebie Bogiem [hebr. Elohim]".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mu odpowiedzieli: ”Nie kamienujemy cię za szlachetny czyn, lecz za bluźnierstwo – za to, że ty, chociaż jesteś człowiekiem, czynisz siebie 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za dobre czyny chcemy cię ukamienować, lecz za bluźnierstwo—odpowiedzieli. —Za to, że będąc człowiekiem, nazywasz siebie Bogiem!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Ptc. przyzwolenia, zob. &lt;x&gt;500 10:33&lt;/x&gt;L.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26:63-66&lt;/x&gt;; &lt;x&gt;500 5:18&lt;/x&gt;; &lt;x&gt;500 19:7&lt;/x&gt;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1:1&lt;/x&gt;; &lt;x&gt;570 2:6&lt;/x&gt;; &lt;x&gt;690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2024-04-26T16:18:10Z</dcterms:modified>
</cp:coreProperties>
</file>