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00"/>
        <w:gridCol w:w="50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― Judejczycy: Za dobre dzieła nie kamienujemy Cię, ale za bluźnierstwo, i że Ty człowiekiem będąc czynisz siebie samego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Judejczycy mówiąc za dobre dzieło nie kamienujemy Cię ale za bluźnierstwo i że Ty człowiek będąc czynisz siebie Bogiem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odpowiedzieli Mu: Nie chcemy Cię ukamienować za dobre dzieło, ale za bluźnierstwo* i za to, że Ty, chociaż jesteś człowiekiem,** *** czynisz siebie Bogiem.****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mu Judejczycy: Za dobry czyn nie kamienujemy cię ale za bluźnierstwo, i że ty, człowiekiem będąc, czynisz siebie 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Judejczycy mówiąc za dobre dzieło nie kamienujemy Cię ale za bluźnierstwo i że Ty człowiek będąc czynisz siebie Bogiem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24:16&lt;/x&gt;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Ptc. przyzwolenia, zob. &lt;x&gt;500 10:33&lt;/x&gt;L.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26:63-66&lt;/x&gt;; &lt;x&gt;500 5:18&lt;/x&gt;; &lt;x&gt;500 19:7&lt;/x&gt;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1:1&lt;/x&gt;; &lt;x&gt;570 2:6&lt;/x&gt;; &lt;x&gt;690 5:20&lt;/x&gt;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2024-03-28T12:43:28Z</dcterms:modified>
</cp:coreProperties>
</file>