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66"/>
        <w:gridCol w:w="53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― Jezus: Nie jest napisane w ― Prawie waszym, że: Ja powiedziałem: Bogami jesteście?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 nie jest które jest napisane w Prawie waszym Ja powiedziałem bogowie jesteście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Czy w waszym Prawie nie zostało napisane: Ja powiedziałem: Jesteście bogami 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(Czyż) nie jest napisane w Prawie waszym, że: Ja rzekłem: bogami jesteście?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 nie jest które jest napisane w Prawie waszym Ja powiedziałem bogowie jesteście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 to: Czy w waszym Prawie nie zostało napisane: Ja powiedziałem: Jesteście bogami?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Czy nie jest napisane w waszym Prawie: Ja powiedziałem: Jesteście bogami?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Izali nie jest napisano w zakonie waszym: Jam rzekł: Bogowie jesteście?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Jezus: Zali nie jest napisano w zakonie waszym: Iż jam rzekł, Bogowie jesteście?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Jezus: Czyż nie napisano w waszym Prawie: Ja rzekłem: Bogami jesteście?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Czyż w zakonie waszym nie jest napisane: Ja rzekłem: Bogami jesteście?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ich zapytał: Czy w waszym Prawie nie jest napisane: Ja powiedziałem: Jesteście bogami?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odrzekł: „Czy w waszym Prawie nie ma zapisu: Ja mówię: Jesteście bogami?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odpowiedział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„Czyż w waszym Prawie nie jest napisane: Ja rzekłem: bogami jesteście?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Zali nie jest napisano w Zakonie waszym: Jam rzekł: Bogowie jesteście?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Odrzekł im Jezus: - Czyż w waszym Prawie nie napisano: ʼRzekłem: Bogami jesteścieʼ?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Відповів їм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Чи не написано в вашім законі: Я сказав: ви боги?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Odróżnił się dla odpowiedzi im Iesus: Czy nie jest od przeszłości pismem odwzorowane w wiadomym Przydzielonym obyczajowym prawie waszym że: Ja rzekłem: Nieokreśleni bogowie jakościowo jesteście?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Czy nie jest napisane w waszym Prawie: Ja powiedziałem: Jesteście bogami?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odpowiedział im: "Czy nie napisano w waszej Torze: "Wy jesteście Elohim".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”Czy w waszym Prawie nie napisano: Ja rzekłem: ”Jesteście bogami” 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—Przecież w Prawie Mojżesza jest napisane: „Ja mówię: Bogami jesteście”—odrzekł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82:6&lt;/x&gt;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2024-03-29T10:31:44Z</dcterms:modified>
</cp:coreProperties>
</file>