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38"/>
        <w:gridCol w:w="43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owych nazwał bogami, do których ― słowo ― Boga stało się, ― a nie może zostać rozwiązane ― Pismo, 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tych powiedział bogami do których Słowo Boga stało się i nie może zostać rozwiązane Pismo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nazwał bogami tych, do których stało się Słowo Boże – a Pismo nie może być naruszone*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tamtych nazwał bogami, do których słowo Boga stało się, i nie może uchylone zostać* Pismo,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(o) tych powiedział bogami do których Słowo Boga stało się i nie może zostać rozwiązane Pismo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5:17-18&lt;/x&gt;; &lt;x&gt;490 16:17&lt;/x&gt;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"rozwiązane".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2024-04-27T02:58:11Z</dcterms:modified>
</cp:coreProperties>
</file>