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32"/>
        <w:gridCol w:w="3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― dzieła ― Ojca Mego, nie wierzcie 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dzieł Ojca mojego nie wierzcie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dokonuję dzieł mojego Ojca, nie wierzcie Mi;*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czynię dzieł Ojca mego,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dzieł Ojca mojego nie wierzcie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2024-04-26T00:15:07Z</dcterms:modified>
</cp:coreProperties>
</file>