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2"/>
        <w:gridCol w:w="3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w 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uwierzyli w niego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ich tam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cokolwiek Jan o tym opowiedział, prawda była. I wiele ich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хто там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wieloliczni wtwierdzili jako do rzeczywistości do 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obecnych tam składało w Nim swą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 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2024-04-23T11:07:05Z</dcterms:modified>
</cp:coreProperties>
</file>