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5614"/>
        <w:gridCol w:w="2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w 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uwierzyli w niego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2024-04-23T18:53:09Z</dcterms:modified>
</cp:coreProperties>
</file>