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08"/>
        <w:gridCol w:w="45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Tomasz ― zwany Bliźniak ― współuczniom: Idźmy i my, aby umarlibyśmy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Tomasz który jest nazywany Didymos do współuczniów poszlibyśmy i my aby umarlibyśmy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Tomasz,* zwany Bliźniakiem, powiedział do współuczniów: Chodźmy i my, abyśmy z nim pomarli.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 Tomasz, zwany Bliźniak, współuczniom: Idźmy i my, aby umarliśmy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Tomasz który jest nazywany Didymos (do) współuczniów poszlibyśmy i my aby umarlibyśmy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Tomasz, zwany Dydymos,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 do pozostałych uczniów: To my też chodźmy, żebyśmy razem z nim umarli.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Tomasz, zwany Didymos, powiedział do współuczniów: Chodźmy i my, aby z nim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zatem Tomasz, którego zwano Dydymus, spółuczniom: Pójdźmy i my, abyśmy z nim pomarli.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tedy Tomasz, który się wykłada Didymus, do spółuczniów: Pódźmy i my, abyśmy z nim pomarli.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Tomasz, zwany Didymos, rzekł do współuczniów: Chodźmy także i my, aby razem z Nim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Tomasz, zwany Bliźniakiem, do współuczniów: Pójdźmy i my, abyśmy razem z nim pomarli.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Tomasz, zwany Didymos, powiedział do pozostałych uczniów: Pójdźmy i my, aby razem z nim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Tomasz, zwany Bliźniakiem, zawołał wtedy do współuczniów: „Chodźmy i my, aby razem z Nim umrzeć!”.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Tomasz, zwany Didymos, odezwał się do współuczniów: „Chodźmy i my, aby z Nim umrzeć”.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Wówczas Tomasz, zwany Bliźniakiem, zwrócił się do pozostałych uczniów: - No, to chodźmy i my umrzeć razem z nim!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Tomasz, zwany Bliźniakiem, powiedział do współuczniów: - I my chodźmy, aby umrzeć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своїм співучням Тома, званий ще Близнюком: Ходімо й ми, щоб умерти з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Thomas, powiadany Podwójny, współuczniom: Może wiedlibyśmy i my aby odumarlibyśmy wspólnie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Tomasz, zwany Dwojaki, powiedział współuczniom: Chyba i my pójdziemy, abyśmy z nim umarli.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T'oma (imię to oznacza "bliźniak") powiedział do pozostałych talmidim: "Tak, powinniśmy iść, aby umrzeć wraz z Nim!".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Tomasz, zwany Bliźniakiem, powiedział więc do współuczestników: ”Chodźmy i my, żeby z nim umrzeć”.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—Chodźmy więc! Najwyżej umrzemy razem z nim—odezwał się Tomasz, zwany Bliźniakiem.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10:3&lt;/x&gt;; &lt;x&gt;500 14:5&lt;/x&gt;; &lt;x&gt;500 20:24-28&lt;/x&gt;; &lt;x&gt;500 21:2&lt;/x&gt;; &lt;x&gt;510 1:13&lt;/x&gt;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2024-04-29T08:29:38Z</dcterms:modified>
</cp:coreProperties>
</file>