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9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― Jezus znalazł go cztery już dni mającego w ―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Jezus zastał go już od czterech dni leżącego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więc Jezus znalazł go cztery już dni mającego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czterech dni leżącego w grobie, τέσσαρας ἤδη ἡμέρας ἔχοντα ἐν τῷ μνημείῳ, tj. mającego już cztery dni w grobie.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2024-04-29T11:31:05Z</dcterms:modified>
</cp:coreProperties>
</file>