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0"/>
        <w:gridCol w:w="3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Betania blisko ― Jerozolimy jak na stadiów piętnaście.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Betania blisko Jerozolimy jak na stadiów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Betania* była blisko Jerozolimy, (odległa) o około piętnaście stadiów.**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Betania blisko Jerozolimy jakieś stadiów piętnaście.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Betania blisko Jerozolimy jak na stadiów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leżała blisko Jerozolimy,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Betania była niedaleko Jerozolimy,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odległości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była Betania blisko Jeruzalemu, jakoby na piętnaście stajan.)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Betania była blisko Jeruzalem jakoby na piącinaście stajów).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była oddalona od Jerozolimy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była blisko Jerozolimy,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Betania zaś była oddalona od Jerozolimy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Betania zaś leżała w pobliżu Jerozolimy, w odległości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Betania jest odległa od Jerozolimy o mniej więcej piętnaście stadiów.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Betania była oddalona od Jerozolimy około trzech kilometrów,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Betania była blisko Jerozolimy,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Витанія була близько від Єрусалима, яких п'ятнадцять стадій.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Bethania blisko Hierosolym, tak jak od stadionów piętnastu.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była blisko Jerozolimy, jakieś piętnaście stadionów.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Beit-Ania leżała około trzech kilometrów od Jeruszalaim,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była niedaleko Jerozolimy, w odległości około trzech kilometrów.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leżała blisko Jerozolimy, w odległości niecałych trzech kilometrów,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stadion, στάδιον, ok. 192 m, chodzi zatem o ok. 3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2024-04-29T12:08:56Z</dcterms:modified>
</cp:coreProperties>
</file>