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0"/>
        <w:gridCol w:w="3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 ― Marta do Jezusa: Panie, jeśli byłbyś tutaj, nie ― umarłby ― brat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 Marta do Jezusa Panie jeśli byłeś tutaj brat mój nie kiedykolwiek zmarł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zatem powiedziała do Jezusa: Panie! Gdybyś tu był, nie umarłby mój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więc Marta do Jezusa: Panie, jeśli byłbyś tu, nie umarłby brat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 Marta do Jezusa Panie jeśli byłeś tutaj brat mój nie (kiedy)kolwiek zmarł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2024-04-29T09:37:43Z</dcterms:modified>
</cp:coreProperties>
</file>