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63"/>
        <w:gridCol w:w="3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wiem, że jeśli ― poprosiłbyś ― Boga, da Ci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 że jak kolwiek poprosiłbyś Boga da Ci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o cokolwiek poprosiłbyś Boga – da ci to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teraz wiem, że ile poprosisz Boga, da ci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 że jak- kolwiek poprosiłbyś Boga da Ci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2024-04-29T08:18:42Z</dcterms:modified>
</cp:coreProperties>
</file>