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8"/>
        <w:gridCol w:w="3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zapewnił: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Wstanieć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„Twój brat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„Zmartwychwstanie twój brat”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брат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Wstanie na górę ten brat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Twój brat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jej: "Twój brat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”Twój brat 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—Twój brat zmartwychwstanie—powiedział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2024-04-29T11:02:00Z</dcterms:modified>
</cp:coreProperties>
</file>