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6"/>
        <w:gridCol w:w="2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Zmartwychwstanie ―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(Zmartwych)wstanie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2024-04-29T09:09:37Z</dcterms:modified>
</cp:coreProperties>
</file>