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1"/>
        <w:gridCol w:w="3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zaś jak usłyszała, podniosła się szybko i przychodzi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Tamta zaś jak usłyszała, podniosła się szybko i przyszła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2024-04-29T08:33:14Z</dcterms:modified>
</cp:coreProperties>
</file>