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5"/>
        <w:gridCol w:w="3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Gdzie położyliście go? Mówią Mu: Panie, przyjdź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gdzie położyliście go mówią Mu Panie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zapytał: Gdzie go położyliście? Powiedzieli: Panie,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położyliście 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Panie, przyjdź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gdzie położyliście go mówią Mu Panie chodź i zobacz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2024-04-29T16:17:16Z</dcterms:modified>
</cp:coreProperties>
</file>