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5998"/>
        <w:gridCol w:w="1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Rozpłakał się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Zapłakał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Zapłakał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Zapłakał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19:41&lt;/x&gt;; &lt;x&gt;500 12:27&lt;/x&gt;; &lt;x&gt;500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2024-04-29T15:24:27Z</dcterms:modified>
</cp:coreProperties>
</file>