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8"/>
        <w:gridCol w:w="4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 głosem wielkim wykrzyknął: Łazarzu, wyjdź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powiedziawszy głosem wielkim wykrzyknął Łazarzu przyjdź na zewnątrz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zawołał donośnym głosem: Łazarzu, wyjdź na zewnątrz!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to rzekłszy głosem wielkim wykrzyknął. Łazarzu, chodźże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powiedziawszy głosem wielkim wykrzyknął Łazarzu przyjdź na zewnątrz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zawołał donośnym głosem: Łazarzu, wyjdź!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powiedział, zawołał donośnym głosem: Łazarzu, wyjdź na zewnątrz!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rzekłszy, zawołał głosem wielkim: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Łazarzu! wynijdź sam!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rzekszy, zawołał głosem wielkim: Łazarzu, wynidź z grobu!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zawołał donośnym głosem: Łazarzu, wyjdź na zewnątrz!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to rzekł, zawołał donośnym głosem: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Łazarzu, wyjdź!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powiedział, głośno zawołał: Łazarzu, wyjdź na zewnątrz!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zawołał z mocą: „Łazarzu, wyjdź na zewnątrz!”.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zawołał donośnym głosem: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„Łazarzu, wyjdź stamtąd!!!”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rzekszy, głosem wielkim krzyknął: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Łazarzu, wynidź sam!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Umarły wyszedł z nogami i rękami powiązanymi taśmami, a twarz jego była owinięta chustą. Mówi im Jezus: - Rozwiążcie go i pozwólcie mu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Промовивши це, закликав гучним голосом: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Лазарю, виходь!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 właśnie rzekłszy, głosem wielkim wrzasnął jak zwierzę: Lazarosie, tu dotąd na zewnątrz.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to powiedział, zawołał wielkim głosem: Łazarzu, wyjdź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to, zawołał: "El'azarze! Wyjdź!"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powiedziawszy to, zawołał doniosłym głosem: ”Łazarzu, wyjdź!”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zawołał donośnym głosem: —Łazarzu! Wyjdź!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2024-04-29T14:24:17Z</dcterms:modified>
</cp:coreProperties>
</file>