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4"/>
        <w:gridCol w:w="4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bierzcie w rachubę, że korzystniej wam, aby jeden człowiek umarł za ― lud, a nie cały ― naród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rozważacie że jest korzystne nam aby jeden człowiek umarłby za lud i aby nie cały naród zginąłby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rozumiecie,* że korzystniej jest dla was, aby jeden człowiek umarł za lud,** niż aby zginął cały naród.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liczycie się, że jest pożyteczne wam, aby jeden człowiek umarł za lud i aby nie cały naród zginął.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rozważacie że jest korzystne nam aby jeden człowiek umarłby za lud i aby nie cały naród zginąłby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bierzecie w rachubę.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2024-04-29T13:30:25Z</dcterms:modified>
</cp:coreProperties>
</file>