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9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dwanaście godzin jest ― dnia? Jeśli kto chodziłby za ― dnia, nie potyka się, gdyż ― światło ― świata tego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czy nie dwanaście są jest godzin w dniu jeśli ktoś chodziłby w dniu nie potyka się gdyż światło świata tego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dzień nie składa się z dwunastu godzin? Jeśli ktoś chodzi za dnia, nie potyka się, gdyż widzi światło tego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dwanaście godzin (jest) dnia? Jeśli ktoś będzie chodził w dniu, nie potyka się, bo światło świata tego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czy nie dwanaście są (jest) godzin (w) dniu jeśli ktoś chodziłby w dniu nie potyka się gdyż światło świata tego widzi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&lt;x&gt;500 9:4-5&lt;/x&gt;; &lt;x&gt;500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2024-04-29T14:04:11Z</dcterms:modified>
</cp:coreProperties>
</file>