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8"/>
        <w:gridCol w:w="4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Więc Jezus na sześć dni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Paschą przyszedł do Betanii, gdzie był Łazarz, którego wzbudził z martwych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przed sześcioma dniami od Paschy przyszedł do Betanii gdzie był Łazarz który zmarł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 na sześć dni przed Paschą* przyszedł do Betanii, gdzie mieszkał Łazarz,** którego Jezus wzbudził z martwych.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Jezus naprzód sześć dni (od) Paschy przyszedł do Betanii, gdzie był Łazarz, którego podniósł z martwych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przed sześcioma dniami (od) Paschy przyszedł do Betanii gdzie był Łazarz który zmarł którego wzbudził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23:5&lt;/x&gt;; &lt;x&gt;500 11:55&lt;/x&gt;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2024-04-25T08:30:42Z</dcterms:modified>
</cp:coreProperties>
</file>