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7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Nazajutrz ― tłum wielki ― przyszedłszy na ― święto, usłyszawszy, że przychodzi Jezus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święto,* usłyszał, że Jezus zbliża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tłum liczny, przybyły na święto, usłyszawszy, że przychodzi Jezus do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2024-04-26T14:05:49Z</dcterms:modified>
</cp:coreProperties>
</file>