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86"/>
        <w:gridCol w:w="4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córko Syjonu! Oto ― Król twój przychodzi, siedzący na źrebięciu oślicy ―.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córko Syjonu oto Król twój przychodzi siedząc na źrebięciu oślicy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się,* córko Syjonu!** *** Oto przychodzi twój król, siedząc na źrebięciu oślicy.****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bój się, córko Syjonu! Oto król twój przychodzi, siedzący na źrebięciu osła.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córko Syjonu oto Król twój przychodzi siedząc na źrebięciu oślicy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Przestań się bać.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Córka Syjonu : idiom określający Jerozolimę i jej mieszkańców (&lt;x&gt;500 12:15&lt;/x&gt;L.).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62:11&lt;/x&gt;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Osiołek był symbolem pokory, pokoju i dynastii Dawida.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&lt;x&gt;450 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2024-04-25T01:58:39Z</dcterms:modified>
</cp:coreProperties>
</file>