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― tłum, ― będący z Nim, kiedy ― Łazarza zawołał z ― grobowca i wzbudził go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składał świadectwo tłum, który z Nim był, gdy Łazarza wywołał z grobu i wzbudził go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Świadczył więc tłum, będący z nim, gdy Łazarza zawołał z grobowca i podniósł go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Świadczył więc tłum będący z Nim gdy Łazarza zawołał z grobowca i 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2024-04-24T05:34:22Z</dcterms:modified>
</cp:coreProperties>
</file>