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9"/>
        <w:gridCol w:w="4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więc Mu wieczerzę tam, i ― Marta usługiwała, ― zaś Łazarz jednym był z ― leżących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przy stole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z leżących przy stole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ucztę, Marta* usługiwała, a Łazarz był jednym z tych, którzy z Nim spoczywali (przy stole).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wieczerzę tam. i Marta służyła, zaś Łazarz jednym był z leżących (przy stole)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Uczynili więc Mu wieczerzę tam i Marta służyła zaś Łazarz jednym był (z) leżących (przy stole) razem (z)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 przygotowali Mu ucztę. Marta usługiwała, a Łazarz był jednym z tych, którzy wraz z Nim spoczywali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przygotowali mu wieczerzę, a Marta usługiwała. Łazarz zaś był jednym z tych, którzy razem z nim siedzieli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mu sprawili wieczerzę, a Marta posługiwała, a Łazarz był jednym z onych, którzy z nim społem u stołu siedzieli.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sprawili mu tam wieczerzą, a Marta służyła, a Łazarz był jednym z siedzących z nimi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Urządzono tam dla Niego ucztę. Marta usługiwała, a Łazarz był jednym z zasiadających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więc przygotowali mu wieczerzę, a Marta posługiwała, Łazarz zaś był jednym z tych, którzy z nim siedzieli przy stole;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Mu tam wieczerzę. Marta usługiwała, Łazarz zaś był jednym z tych, którzy zajmowali z Nim miejsce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urządzono dla Niego przyjęcie, podczas którego Marta usługiwała, natomiast Łazarz był jednym z tych, którzy siedzieli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Przyrządzono Mu posiłek. Usługiwała Marta, a Łazarz był jednym z tych, którzy z Nim zasiadali.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Przygotowano tam uroczyste przyjęcie; Marta usługiwała, a Łazarz i inni goście byli z nim przy stole.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Przygotowali tam dla Niego przyjęcie: Marta usługiwała, Łazarz zaś był jednym z biesiadników.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Влаштували йому там вечерю, а Марта служила. Лазар був одним із тих, що були з ним при столі.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Uczynili więc mu główny posiłek tam, i wiadoma Martha usługiwała; wiadomy zaś Lazaros jeden był z leżących wstecz do źródła do posiłku razem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zrobili mu tam ucztę i Marta usługiwała; zaś Łazarz był jednym z tych, którzy leżeli razem z nim u stołu.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wydali obiad na Jego cześć. Marta podawała do stołu, a El'azar był wśród siedzących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wydali tam dla niego wieczerzę i Marta usługiwała, a Łazarz był jednym z tych, którzy półleżeli z nim przy stole.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Przygotowano z tej okazji kolację. Marta im usługiwała, Łazarz siedział razem z Jezusem,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10:38-42&lt;/x&gt;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2024-04-20T03:03:45Z</dcterms:modified>
</cp:coreProperties>
</file>