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3"/>
        <w:gridCol w:w="5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Izajasza ― proroka wypełniło się, który powiedział: Panie, kto uwierzył ― przesłaniu naszemu? A ― 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aby* wypełniło się słowo wypowiedziane przez proroka Izajasza: Panie, kto uwierzył naszej wieści i komu objawiono ramię Pana?**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Izajasza proroka wypełniło się, które powiedział: Panie, kto uwierzył wieści naszej? I ramię Pana komu odsłonięte zostało?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Izajasza proroka zostałoby wypełnione który powiedział Panie kto uwierzył wieści naszej i ramię Pana komu zostało objawione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wypełniło się Słowo wypowiedziane przez proroka Izajasza: Panie, kto uwierzył naszej wieści i komu objawiono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 prorok Izajasz: Panie, któż uwierzył naszemu głoszeniu? I komu ramię Pańskie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Izajasza proroka, które powiedział: Panie! i któż uwierzył kazaniu naszemu, a ramię Pańskie komuż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Izajasza proroka, którą powiedział: Panie, któż uwierzył słuchowi naszemu? A ramię Pańskie komu jest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proroka Izajasza, który powiedział: Panie, któż uwierzył naszemu głosowi? A ramię Pańskie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jakie wypowiedział: Panie, któż uwierzył wieści naszej, a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słowo, wypowiedziane przez proroka Izajasza: Panie, kto uwierzył w nasze zwiastowanie? I komu potęga Pana została objawiona?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spełniły się słowa, które wypowiedział prorok Izajasz: Panie, kto uwierzył w to, co usłyszeliśmy, i komu objawiło się ramię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 proroka Izajasza, który powiedział: „Panie, kto uwierzył naszemu przekazowi? Komu ramię Pańskie się objawiło?”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sprawdziło się słowo proroka Izajasza: Panie, kto uwierzył naszemu wołaniu? Komu Pan objawił swą potęgę?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mogli uwierzyć, bo Izajasz powiedział znowu: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збулося слово пророка Ісаї, яке він сказав: Господи, хто повірив тому, що чули від нас? І кому відкрилася Господня правиця?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ten odwzorowany wniosek Esaiasa proroka zostałby uczyniony pełnym który rzekł: Utwierdzający panie, kto wtwierdził jako do rzeczywistości temu słuchowi z zaświata naszemu, i to ramię niewiadomego utwierdzającego pana komu zostało odsłonięte?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proroka Izajasza, który powiedział: Panie, kto uwierzył naszej relacji? A ramię Pana komu zostało objawione?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to, co powiedział prorok Jesza'jahu: "Adonai, kto uwierzył naszemu świadectwu? Komu zostało objawione ramię Adonai?".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spełniło się słowo proroka Izajasza, które on wyrzekł: ”Panie, kto uwierzył w to, cośmy usłyszeli? I komu zostało objawione ramię Jehowy?”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spełniły się słowa proroka Izajasza, który powiedział: „Panie, kto uwierzy naszym słowom? Kto rozpoznał Twoje działanie?”.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 że, ἵνα; zob. &lt;x&gt;470 13:13&lt;/x&gt;; &lt;x&gt;480 4:12&lt;/x&gt;; &lt;x&gt;490 8:10&lt;/x&gt;. U Jana ἵνα ma też zn. wyjaśniające: że, jak gdy, zob. &lt;x&gt;500 15:8&lt;/x&gt;, 13; por. &lt;x&gt;470 13:13&lt;/x&gt;. Celowe, skutkowe i wyjaśniające zn. ἵνα może być nie do rozstrzygnięcia, np. &lt;x&gt;490 11:50&lt;/x&gt;; &lt;x&gt;500 4:36&lt;/x&gt;; &lt;x&gt;520 3:19&lt;/x&gt;;&lt;x&gt;520 8:17&lt;/x&gt;.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53:1&lt;/x&gt;; &lt;x&gt;520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2024-04-26T06:00:19Z</dcterms:modified>
</cp:coreProperties>
</file>